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4D03" w14:textId="77777777" w:rsidR="00573D6D" w:rsidRPr="00573D6D" w:rsidRDefault="00C7658A" w:rsidP="00573D6D">
      <w:pPr>
        <w:spacing w:after="0" w:line="240" w:lineRule="auto"/>
        <w:rPr>
          <w:rFonts w:ascii="Verdana" w:hAnsi="Verdana" w:cs="Times New Roman"/>
          <w:color w:val="000000"/>
          <w:sz w:val="18"/>
          <w:szCs w:val="18"/>
        </w:rPr>
      </w:pPr>
      <w:r w:rsidRPr="00C7658A">
        <w:rPr>
          <w:rFonts w:ascii="Verdana" w:hAnsi="Verdana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6E1EC8" wp14:editId="539F8FBC">
                <wp:simplePos x="0" y="0"/>
                <wp:positionH relativeFrom="column">
                  <wp:posOffset>3994623</wp:posOffset>
                </wp:positionH>
                <wp:positionV relativeFrom="paragraph">
                  <wp:posOffset>128</wp:posOffset>
                </wp:positionV>
                <wp:extent cx="1976796" cy="1970930"/>
                <wp:effectExtent l="0" t="0" r="444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96" cy="197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22712" w14:textId="77777777" w:rsidR="00C7658A" w:rsidRDefault="007A1A92" w:rsidP="00C7658A">
                            <w:pPr>
                              <w:pStyle w:val="StandardWeb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35E8A0" wp14:editId="152A0AA9">
                                  <wp:extent cx="1569808" cy="1771863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3430" cy="18549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F19FC7" w14:textId="77777777" w:rsidR="00C7658A" w:rsidRDefault="00C765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4.55pt;margin-top:0;width:155.65pt;height:15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" stroked="f">
                <v:textbox>
                  <w:txbxContent>
                    <w:p w:rsidR="00C7658A" w:rsidRDefault="007A1A92" w:rsidP="00C7658A">
                      <w:pPr>
                        <w:pStyle w:val="StandardWeb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76129DB6" wp14:editId="74A0CC18">
                            <wp:extent cx="1569808" cy="1771863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3430" cy="18549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C7658A" w:rsidRDefault="00C7658A"/>
                  </w:txbxContent>
                </v:textbox>
                <w10:wrap type="square"/>
              </v:shape>
            </w:pict>
          </mc:Fallback>
        </mc:AlternateContent>
      </w:r>
      <w:r w:rsidR="00573D6D" w:rsidRPr="00573D6D">
        <w:rPr>
          <w:rFonts w:ascii="Verdana" w:hAnsi="Verdana" w:cs="Times New Roman"/>
          <w:color w:val="000000"/>
          <w:sz w:val="18"/>
          <w:szCs w:val="18"/>
        </w:rPr>
        <w:t xml:space="preserve">Liebe Eltern der Sonnenbergschule Aidlingen, </w:t>
      </w:r>
      <w:r w:rsidR="00573D6D" w:rsidRPr="005B6761">
        <w:rPr>
          <w:rFonts w:ascii="Verdana" w:hAnsi="Verdana" w:cs="Times New Roman"/>
          <w:color w:val="000000"/>
          <w:sz w:val="18"/>
          <w:szCs w:val="18"/>
        </w:rPr>
        <w:br/>
      </w:r>
      <w:r w:rsidR="00573D6D" w:rsidRPr="00573D6D">
        <w:rPr>
          <w:rFonts w:ascii="Verdana" w:hAnsi="Verdana" w:cs="Times New Roman"/>
          <w:color w:val="000000"/>
          <w:sz w:val="18"/>
          <w:szCs w:val="18"/>
        </w:rPr>
        <w:t xml:space="preserve">liebe </w:t>
      </w:r>
      <w:r w:rsidR="005B6761" w:rsidRPr="005B6761">
        <w:rPr>
          <w:rFonts w:ascii="Verdana" w:hAnsi="Verdana" w:cs="Times New Roman"/>
          <w:color w:val="000000"/>
          <w:sz w:val="18"/>
          <w:szCs w:val="18"/>
        </w:rPr>
        <w:t xml:space="preserve">Freunde und Förderer </w:t>
      </w:r>
      <w:r w:rsidR="00573D6D" w:rsidRPr="00573D6D">
        <w:rPr>
          <w:rFonts w:ascii="Verdana" w:hAnsi="Verdana" w:cs="Times New Roman"/>
          <w:color w:val="000000"/>
          <w:sz w:val="18"/>
          <w:szCs w:val="18"/>
        </w:rPr>
        <w:t>de</w:t>
      </w:r>
      <w:r w:rsidR="005B6761" w:rsidRPr="005B6761">
        <w:rPr>
          <w:rFonts w:ascii="Verdana" w:hAnsi="Verdana" w:cs="Times New Roman"/>
          <w:color w:val="000000"/>
          <w:sz w:val="18"/>
          <w:szCs w:val="18"/>
        </w:rPr>
        <w:t>r</w:t>
      </w:r>
      <w:r w:rsidR="00573D6D" w:rsidRPr="00573D6D">
        <w:rPr>
          <w:rFonts w:ascii="Verdana" w:hAnsi="Verdana" w:cs="Times New Roman"/>
          <w:color w:val="000000"/>
          <w:sz w:val="18"/>
          <w:szCs w:val="18"/>
        </w:rPr>
        <w:t xml:space="preserve"> Schule, </w:t>
      </w:r>
      <w:r w:rsidR="00573D6D" w:rsidRPr="005B6761">
        <w:rPr>
          <w:rFonts w:ascii="Verdana" w:hAnsi="Verdana" w:cs="Times New Roman"/>
          <w:color w:val="000000"/>
          <w:sz w:val="18"/>
          <w:szCs w:val="18"/>
        </w:rPr>
        <w:br/>
      </w:r>
      <w:r w:rsidR="00573D6D" w:rsidRPr="00573D6D">
        <w:rPr>
          <w:rFonts w:ascii="Verdana" w:hAnsi="Verdana" w:cs="Times New Roman"/>
          <w:color w:val="000000"/>
          <w:sz w:val="18"/>
          <w:szCs w:val="18"/>
        </w:rPr>
        <w:t xml:space="preserve">sehr geehrte Damen und Herren, </w:t>
      </w:r>
    </w:p>
    <w:p w14:paraId="7BBD3B23" w14:textId="77777777" w:rsidR="00573D6D" w:rsidRPr="00573D6D" w:rsidRDefault="00573D6D" w:rsidP="00573D6D">
      <w:pPr>
        <w:spacing w:after="0" w:line="240" w:lineRule="auto"/>
        <w:rPr>
          <w:rFonts w:ascii="Verdana" w:hAnsi="Verdana" w:cs="Times New Roman"/>
          <w:color w:val="000000"/>
          <w:sz w:val="18"/>
          <w:szCs w:val="18"/>
        </w:rPr>
      </w:pPr>
      <w:r w:rsidRPr="00573D6D">
        <w:rPr>
          <w:rFonts w:ascii="Verdana" w:hAnsi="Verdana" w:cs="Times New Roman"/>
          <w:color w:val="000000"/>
          <w:sz w:val="18"/>
          <w:szCs w:val="18"/>
        </w:rPr>
        <w:t> </w:t>
      </w:r>
    </w:p>
    <w:p w14:paraId="25929FC2" w14:textId="77777777" w:rsidR="00906777" w:rsidRDefault="00906777" w:rsidP="00573D6D">
      <w:pPr>
        <w:spacing w:after="0" w:line="240" w:lineRule="auto"/>
        <w:rPr>
          <w:rFonts w:ascii="Verdana" w:hAnsi="Verdana" w:cs="Times New Roman"/>
          <w:color w:val="000000"/>
          <w:sz w:val="18"/>
          <w:szCs w:val="18"/>
        </w:rPr>
      </w:pPr>
    </w:p>
    <w:p w14:paraId="05079AA4" w14:textId="77777777" w:rsidR="00236B7E" w:rsidRDefault="00236B7E" w:rsidP="00573D6D">
      <w:pPr>
        <w:spacing w:after="0" w:line="240" w:lineRule="auto"/>
        <w:rPr>
          <w:rFonts w:ascii="Verdana" w:hAnsi="Verdana" w:cs="Times New Roman"/>
          <w:color w:val="000000"/>
          <w:sz w:val="18"/>
          <w:szCs w:val="18"/>
        </w:rPr>
      </w:pPr>
    </w:p>
    <w:p w14:paraId="0FC42BCB" w14:textId="77777777" w:rsidR="00573D6D" w:rsidRDefault="005B6761" w:rsidP="00573D6D">
      <w:pPr>
        <w:spacing w:after="0" w:line="240" w:lineRule="auto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WIR HABEN ES GESCHAFFT</w:t>
      </w:r>
      <w:r w:rsidR="00573D6D">
        <w:rPr>
          <w:rFonts w:ascii="Verdana" w:hAnsi="Verdana" w:cs="Times New Roman"/>
          <w:color w:val="000000"/>
          <w:sz w:val="18"/>
          <w:szCs w:val="18"/>
        </w:rPr>
        <w:t>!</w:t>
      </w:r>
      <w:r w:rsidR="00573D6D">
        <w:rPr>
          <w:rFonts w:ascii="Verdana" w:hAnsi="Verdana" w:cs="Times New Roman"/>
          <w:color w:val="000000"/>
          <w:sz w:val="18"/>
          <w:szCs w:val="18"/>
        </w:rPr>
        <w:br/>
      </w:r>
      <w:r w:rsidR="00573D6D" w:rsidRPr="00573D6D">
        <w:rPr>
          <w:rFonts w:ascii="Verdana" w:hAnsi="Verdana" w:cs="Times New Roman"/>
          <w:color w:val="000000"/>
          <w:sz w:val="18"/>
          <w:szCs w:val="18"/>
        </w:rPr>
        <w:t>Der Förderverein der Sonnenbergschule Aidlingen e.V. wurde inzwischen durch das Finanzamt Böblingen als gemeinnützig anerkannt</w:t>
      </w:r>
      <w:r>
        <w:rPr>
          <w:rFonts w:ascii="Verdana" w:hAnsi="Verdana" w:cs="Times New Roman"/>
          <w:color w:val="000000"/>
          <w:sz w:val="18"/>
          <w:szCs w:val="18"/>
        </w:rPr>
        <w:t xml:space="preserve"> und kann seine Arbeit aufnehmen.</w:t>
      </w:r>
    </w:p>
    <w:p w14:paraId="73D0D6A5" w14:textId="77777777" w:rsidR="005B6761" w:rsidRDefault="005B6761" w:rsidP="00573D6D">
      <w:pPr>
        <w:spacing w:after="0" w:line="240" w:lineRule="auto"/>
        <w:rPr>
          <w:rFonts w:ascii="Verdana" w:hAnsi="Verdana" w:cs="Times New Roman"/>
          <w:color w:val="000000"/>
          <w:sz w:val="18"/>
          <w:szCs w:val="18"/>
        </w:rPr>
      </w:pPr>
    </w:p>
    <w:p w14:paraId="2DC77838" w14:textId="77777777" w:rsidR="005B6761" w:rsidRDefault="005B6761" w:rsidP="00573D6D">
      <w:pPr>
        <w:spacing w:after="0" w:line="240" w:lineRule="auto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Vorstandsmitglieder sind: </w:t>
      </w:r>
    </w:p>
    <w:p w14:paraId="585BD4FC" w14:textId="77777777" w:rsidR="005B6761" w:rsidRDefault="005B6761" w:rsidP="00573D6D">
      <w:pPr>
        <w:spacing w:after="0" w:line="240" w:lineRule="auto"/>
        <w:rPr>
          <w:rFonts w:ascii="Verdana" w:hAnsi="Verdana" w:cs="Times New Roman"/>
          <w:color w:val="000000"/>
          <w:sz w:val="18"/>
          <w:szCs w:val="18"/>
        </w:rPr>
      </w:pPr>
    </w:p>
    <w:p w14:paraId="56069CD0" w14:textId="77777777" w:rsidR="005B6761" w:rsidRDefault="005B6761" w:rsidP="005B6761">
      <w:pPr>
        <w:pStyle w:val="Listenabsatz"/>
        <w:numPr>
          <w:ilvl w:val="0"/>
          <w:numId w:val="1"/>
        </w:numPr>
        <w:spacing w:after="0" w:line="240" w:lineRule="auto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Vorstand: Herr Hönig</w:t>
      </w:r>
    </w:p>
    <w:p w14:paraId="56BACC86" w14:textId="77777777" w:rsidR="005B6761" w:rsidRDefault="005B6761" w:rsidP="00573D6D">
      <w:pPr>
        <w:pStyle w:val="Listenabsatz"/>
        <w:numPr>
          <w:ilvl w:val="0"/>
          <w:numId w:val="1"/>
        </w:numPr>
        <w:spacing w:after="0" w:line="240" w:lineRule="auto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Vorstand: Frau Schlagbauer</w:t>
      </w:r>
    </w:p>
    <w:p w14:paraId="57451F46" w14:textId="77777777" w:rsidR="005B6761" w:rsidRDefault="005B6761" w:rsidP="005B6761">
      <w:pPr>
        <w:spacing w:after="0" w:line="240" w:lineRule="auto"/>
        <w:ind w:left="360"/>
        <w:rPr>
          <w:rFonts w:ascii="Verdana" w:hAnsi="Verdana" w:cs="Times New Roman"/>
          <w:color w:val="000000"/>
          <w:sz w:val="18"/>
          <w:szCs w:val="18"/>
        </w:rPr>
      </w:pPr>
      <w:proofErr w:type="spellStart"/>
      <w:r>
        <w:rPr>
          <w:rFonts w:ascii="Verdana" w:hAnsi="Verdana" w:cs="Times New Roman"/>
          <w:color w:val="000000"/>
          <w:sz w:val="18"/>
          <w:szCs w:val="18"/>
        </w:rPr>
        <w:t>Stellvertr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>. Vorstand: Frau Lirgg</w:t>
      </w:r>
    </w:p>
    <w:p w14:paraId="11CD9E2B" w14:textId="77777777" w:rsidR="005B6761" w:rsidRDefault="005B6761" w:rsidP="005B6761">
      <w:pPr>
        <w:spacing w:after="0" w:line="240" w:lineRule="auto"/>
        <w:ind w:left="360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Kassenwartin: Frau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Pister</w:t>
      </w:r>
      <w:proofErr w:type="spellEnd"/>
    </w:p>
    <w:p w14:paraId="18399404" w14:textId="77777777" w:rsidR="005B6761" w:rsidRDefault="005B6761" w:rsidP="005B6761">
      <w:pPr>
        <w:spacing w:after="0" w:line="240" w:lineRule="auto"/>
        <w:ind w:left="360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Schriftführerin: Frau Hensle</w:t>
      </w:r>
    </w:p>
    <w:p w14:paraId="73F0205C" w14:textId="77777777" w:rsidR="00573D6D" w:rsidRDefault="005B6761" w:rsidP="005B6761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Beisitz: Herr Horwath</w:t>
      </w:r>
    </w:p>
    <w:p w14:paraId="5E16717D" w14:textId="77777777" w:rsidR="005B6761" w:rsidRDefault="005B6761" w:rsidP="005B6761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Beisitz: Frau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Knee</w:t>
      </w:r>
      <w:proofErr w:type="spellEnd"/>
      <w:r>
        <w:rPr>
          <w:rFonts w:ascii="Verdana" w:hAnsi="Verdana" w:cs="Times New Roman"/>
          <w:color w:val="000000"/>
          <w:sz w:val="18"/>
          <w:szCs w:val="18"/>
        </w:rPr>
        <w:t>-Voss</w:t>
      </w:r>
    </w:p>
    <w:p w14:paraId="1E0CC338" w14:textId="77777777" w:rsidR="005B6761" w:rsidRPr="005B6761" w:rsidRDefault="005B6761" w:rsidP="005B6761">
      <w:pPr>
        <w:pStyle w:val="Listenabsatz"/>
        <w:spacing w:after="0" w:line="240" w:lineRule="auto"/>
        <w:rPr>
          <w:rFonts w:ascii="Verdana" w:hAnsi="Verdana" w:cs="Times New Roman"/>
          <w:color w:val="000000"/>
          <w:sz w:val="18"/>
          <w:szCs w:val="18"/>
        </w:rPr>
      </w:pPr>
    </w:p>
    <w:p w14:paraId="6AAA0A04" w14:textId="77777777" w:rsidR="00573D6D" w:rsidRDefault="00573D6D" w:rsidP="00573D6D">
      <w:pPr>
        <w:spacing w:after="0" w:line="240" w:lineRule="auto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Für einen gelingenden Start sind wir nun auf</w:t>
      </w:r>
      <w:r w:rsidRPr="00573D6D">
        <w:rPr>
          <w:rFonts w:ascii="Verdana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hAnsi="Verdana" w:cs="Times New Roman"/>
          <w:b/>
          <w:bCs/>
          <w:color w:val="000000"/>
          <w:sz w:val="18"/>
          <w:szCs w:val="18"/>
        </w:rPr>
        <w:t>I</w:t>
      </w:r>
      <w:r w:rsidRPr="00573D6D">
        <w:rPr>
          <w:rFonts w:ascii="Verdana" w:hAnsi="Verdana" w:cs="Times New Roman"/>
          <w:b/>
          <w:bCs/>
          <w:color w:val="000000"/>
          <w:sz w:val="18"/>
          <w:szCs w:val="18"/>
        </w:rPr>
        <w:t>hre Unterstützung</w:t>
      </w:r>
      <w:r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</w:t>
      </w:r>
      <w:r w:rsidRPr="00573D6D">
        <w:rPr>
          <w:rFonts w:ascii="Verdana" w:hAnsi="Verdana" w:cs="Times New Roman"/>
          <w:bCs/>
          <w:color w:val="000000"/>
          <w:sz w:val="18"/>
          <w:szCs w:val="18"/>
        </w:rPr>
        <w:t>angewiesen.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hAnsi="Verdana" w:cs="Times New Roman"/>
          <w:color w:val="000000"/>
          <w:sz w:val="18"/>
          <w:szCs w:val="18"/>
        </w:rPr>
        <w:br/>
      </w:r>
      <w:r w:rsidRPr="00573D6D">
        <w:rPr>
          <w:rFonts w:ascii="Verdana" w:hAnsi="Verdana" w:cs="Times New Roman"/>
          <w:color w:val="000000"/>
          <w:sz w:val="18"/>
          <w:szCs w:val="18"/>
        </w:rPr>
        <w:t xml:space="preserve">In der Anlage </w:t>
      </w:r>
      <w:r>
        <w:rPr>
          <w:rFonts w:ascii="Verdana" w:hAnsi="Verdana" w:cs="Times New Roman"/>
          <w:color w:val="000000"/>
          <w:sz w:val="18"/>
          <w:szCs w:val="18"/>
        </w:rPr>
        <w:t>ist</w:t>
      </w:r>
      <w:r w:rsidRPr="00573D6D">
        <w:rPr>
          <w:rFonts w:ascii="Verdana" w:hAnsi="Verdana" w:cs="Times New Roman"/>
          <w:color w:val="000000"/>
          <w:sz w:val="18"/>
          <w:szCs w:val="18"/>
        </w:rPr>
        <w:t xml:space="preserve"> unser aktuelle</w:t>
      </w:r>
      <w:r>
        <w:rPr>
          <w:rFonts w:ascii="Verdana" w:hAnsi="Verdana" w:cs="Times New Roman"/>
          <w:color w:val="000000"/>
          <w:sz w:val="18"/>
          <w:szCs w:val="18"/>
        </w:rPr>
        <w:t>r</w:t>
      </w:r>
      <w:r w:rsidRPr="00573D6D">
        <w:rPr>
          <w:rFonts w:ascii="Verdana" w:hAnsi="Verdana" w:cs="Times New Roman"/>
          <w:color w:val="000000"/>
          <w:sz w:val="18"/>
          <w:szCs w:val="18"/>
        </w:rPr>
        <w:t xml:space="preserve"> Flyer beigefügt. </w:t>
      </w:r>
      <w:r>
        <w:rPr>
          <w:rFonts w:ascii="Verdana" w:hAnsi="Verdana" w:cs="Times New Roman"/>
          <w:color w:val="000000"/>
          <w:sz w:val="18"/>
          <w:szCs w:val="18"/>
        </w:rPr>
        <w:t>Hier</w:t>
      </w:r>
      <w:r w:rsidRPr="00573D6D">
        <w:rPr>
          <w:rFonts w:ascii="Verdana" w:hAnsi="Verdana" w:cs="Times New Roman"/>
          <w:color w:val="000000"/>
          <w:sz w:val="18"/>
          <w:szCs w:val="18"/>
        </w:rPr>
        <w:t xml:space="preserve"> ist nochmals </w:t>
      </w:r>
      <w:r>
        <w:rPr>
          <w:rFonts w:ascii="Verdana" w:hAnsi="Verdana" w:cs="Times New Roman"/>
          <w:color w:val="000000"/>
          <w:sz w:val="18"/>
          <w:szCs w:val="18"/>
        </w:rPr>
        <w:t>kurz erläutert</w:t>
      </w:r>
      <w:r w:rsidRPr="00573D6D">
        <w:rPr>
          <w:rFonts w:ascii="Verdana" w:hAnsi="Verdana" w:cs="Times New Roman"/>
          <w:color w:val="000000"/>
          <w:sz w:val="18"/>
          <w:szCs w:val="18"/>
        </w:rPr>
        <w:t xml:space="preserve">, </w:t>
      </w:r>
      <w:r>
        <w:rPr>
          <w:rFonts w:ascii="Verdana" w:hAnsi="Verdana" w:cs="Times New Roman"/>
          <w:color w:val="000000"/>
          <w:sz w:val="18"/>
          <w:szCs w:val="18"/>
        </w:rPr>
        <w:t>worin unsere Arbeit besteht</w:t>
      </w:r>
      <w:r w:rsidRPr="00573D6D">
        <w:rPr>
          <w:rFonts w:ascii="Verdana" w:hAnsi="Verdana" w:cs="Times New Roman"/>
          <w:color w:val="000000"/>
          <w:sz w:val="18"/>
          <w:szCs w:val="18"/>
        </w:rPr>
        <w:t>.</w:t>
      </w:r>
    </w:p>
    <w:p w14:paraId="184F3105" w14:textId="77777777" w:rsidR="00573D6D" w:rsidRDefault="00573D6D" w:rsidP="00573D6D">
      <w:pPr>
        <w:spacing w:after="0" w:line="240" w:lineRule="auto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Einige von Ihnen haben sich bereits bei der Gründungsversammlung als Mitglieder registrieren lassen. Die Mitgliedschaft wird allerdings erst gültig, wenn Sie den </w:t>
      </w:r>
      <w:r w:rsidRPr="00573D6D">
        <w:rPr>
          <w:rFonts w:ascii="Verdana" w:hAnsi="Verdana" w:cs="Times New Roman"/>
          <w:b/>
          <w:color w:val="000000"/>
          <w:sz w:val="18"/>
          <w:szCs w:val="18"/>
        </w:rPr>
        <w:t>Mitgliedsantrag</w:t>
      </w:r>
      <w:r>
        <w:rPr>
          <w:rFonts w:ascii="Verdana" w:hAnsi="Verdana" w:cs="Times New Roman"/>
          <w:color w:val="000000"/>
          <w:sz w:val="18"/>
          <w:szCs w:val="18"/>
        </w:rPr>
        <w:t xml:space="preserve"> auf dem Flyer ausgefüllt und </w:t>
      </w:r>
      <w:r w:rsidRPr="00573D6D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im Sekretariat </w:t>
      </w:r>
      <w:r w:rsidR="00990E9B" w:rsidRPr="00573D6D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der Schule </w:t>
      </w:r>
      <w:r w:rsidR="00990E9B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oder bei einem Vorstandsmitglied </w:t>
      </w:r>
      <w:r>
        <w:rPr>
          <w:rFonts w:ascii="Verdana" w:hAnsi="Verdana" w:cs="Times New Roman"/>
          <w:color w:val="000000"/>
          <w:sz w:val="18"/>
          <w:szCs w:val="18"/>
        </w:rPr>
        <w:t xml:space="preserve">abgegeben haben. </w:t>
      </w:r>
    </w:p>
    <w:p w14:paraId="31184012" w14:textId="77777777" w:rsidR="00573D6D" w:rsidRPr="00573D6D" w:rsidRDefault="00573D6D" w:rsidP="00573D6D">
      <w:pPr>
        <w:spacing w:after="0" w:line="240" w:lineRule="auto"/>
        <w:rPr>
          <w:rFonts w:ascii="Verdana" w:hAnsi="Verdana" w:cs="Times New Roman"/>
          <w:color w:val="000000"/>
          <w:sz w:val="18"/>
          <w:szCs w:val="18"/>
        </w:rPr>
      </w:pPr>
      <w:r w:rsidRPr="00573D6D">
        <w:rPr>
          <w:rFonts w:ascii="Verdana" w:hAnsi="Verdana" w:cs="Times New Roman"/>
          <w:color w:val="000000"/>
          <w:sz w:val="18"/>
          <w:szCs w:val="18"/>
        </w:rPr>
        <w:t>Erst</w:t>
      </w:r>
      <w:r w:rsidR="005B6761">
        <w:rPr>
          <w:rFonts w:ascii="Verdana" w:hAnsi="Verdana" w:cs="Times New Roman"/>
          <w:color w:val="000000"/>
          <w:sz w:val="18"/>
          <w:szCs w:val="18"/>
        </w:rPr>
        <w:t xml:space="preserve"> mit Ihrer Unterschrift </w:t>
      </w:r>
      <w:r w:rsidRPr="00573D6D">
        <w:rPr>
          <w:rFonts w:ascii="Verdana" w:hAnsi="Verdana" w:cs="Times New Roman"/>
          <w:color w:val="000000"/>
          <w:sz w:val="18"/>
          <w:szCs w:val="18"/>
        </w:rPr>
        <w:t xml:space="preserve">können </w:t>
      </w:r>
      <w:r w:rsidR="005B6761">
        <w:rPr>
          <w:rFonts w:ascii="Verdana" w:hAnsi="Verdana" w:cs="Times New Roman"/>
          <w:color w:val="000000"/>
          <w:sz w:val="18"/>
          <w:szCs w:val="18"/>
        </w:rPr>
        <w:t xml:space="preserve">wir </w:t>
      </w:r>
      <w:r w:rsidRPr="00573D6D">
        <w:rPr>
          <w:rFonts w:ascii="Verdana" w:hAnsi="Verdana" w:cs="Times New Roman"/>
          <w:color w:val="000000"/>
          <w:sz w:val="18"/>
          <w:szCs w:val="18"/>
        </w:rPr>
        <w:t xml:space="preserve">den von Ihnen gewählten Jahresbeitrag </w:t>
      </w:r>
      <w:r w:rsidR="00990E9B">
        <w:rPr>
          <w:rFonts w:ascii="Verdana" w:hAnsi="Verdana" w:cs="Times New Roman"/>
          <w:color w:val="000000"/>
          <w:sz w:val="18"/>
          <w:szCs w:val="18"/>
        </w:rPr>
        <w:t xml:space="preserve">(mind. 20€, Firmen etc. 60€) </w:t>
      </w:r>
      <w:r w:rsidRPr="00573D6D">
        <w:rPr>
          <w:rFonts w:ascii="Verdana" w:hAnsi="Verdana" w:cs="Times New Roman"/>
          <w:color w:val="000000"/>
          <w:sz w:val="18"/>
          <w:szCs w:val="18"/>
        </w:rPr>
        <w:t xml:space="preserve">von </w:t>
      </w:r>
      <w:r w:rsidR="005B6761">
        <w:rPr>
          <w:rFonts w:ascii="Verdana" w:hAnsi="Verdana" w:cs="Times New Roman"/>
          <w:color w:val="000000"/>
          <w:sz w:val="18"/>
          <w:szCs w:val="18"/>
        </w:rPr>
        <w:t>I</w:t>
      </w:r>
      <w:r w:rsidRPr="00573D6D">
        <w:rPr>
          <w:rFonts w:ascii="Verdana" w:hAnsi="Verdana" w:cs="Times New Roman"/>
          <w:color w:val="000000"/>
          <w:sz w:val="18"/>
          <w:szCs w:val="18"/>
        </w:rPr>
        <w:t>hrem Konto einziehen. </w:t>
      </w:r>
    </w:p>
    <w:p w14:paraId="0A5EAF4F" w14:textId="77777777" w:rsidR="00573D6D" w:rsidRPr="00573D6D" w:rsidRDefault="00573D6D" w:rsidP="00573D6D">
      <w:pPr>
        <w:spacing w:after="0" w:line="240" w:lineRule="auto"/>
        <w:rPr>
          <w:rFonts w:ascii="Verdana" w:hAnsi="Verdana" w:cs="Times New Roman"/>
          <w:color w:val="000000"/>
          <w:sz w:val="18"/>
          <w:szCs w:val="18"/>
        </w:rPr>
      </w:pPr>
      <w:r w:rsidRPr="00573D6D">
        <w:rPr>
          <w:rFonts w:ascii="Verdana" w:hAnsi="Verdana" w:cs="Times New Roman"/>
          <w:color w:val="000000"/>
          <w:sz w:val="18"/>
          <w:szCs w:val="18"/>
        </w:rPr>
        <w:t> </w:t>
      </w:r>
    </w:p>
    <w:p w14:paraId="6D782916" w14:textId="77777777" w:rsidR="00573D6D" w:rsidRPr="00573D6D" w:rsidRDefault="00573D6D" w:rsidP="00573D6D">
      <w:pPr>
        <w:spacing w:after="0" w:line="240" w:lineRule="auto"/>
        <w:rPr>
          <w:rFonts w:ascii="Verdana" w:hAnsi="Verdana" w:cs="Times New Roman"/>
          <w:color w:val="000000"/>
          <w:sz w:val="18"/>
          <w:szCs w:val="18"/>
        </w:rPr>
      </w:pPr>
      <w:r w:rsidRPr="00573D6D">
        <w:rPr>
          <w:rFonts w:ascii="Verdana" w:hAnsi="Verdana" w:cs="Times New Roman"/>
          <w:color w:val="000000"/>
          <w:sz w:val="18"/>
          <w:szCs w:val="18"/>
        </w:rPr>
        <w:t>Im Interesse aller Schülerinnen und Schüler wäre es toll, wenn Sie uns unterstützen</w:t>
      </w:r>
      <w:r w:rsidR="005B6761">
        <w:rPr>
          <w:rFonts w:ascii="Verdana" w:hAnsi="Verdana" w:cs="Times New Roman"/>
          <w:color w:val="000000"/>
          <w:sz w:val="18"/>
          <w:szCs w:val="18"/>
        </w:rPr>
        <w:t>.</w:t>
      </w:r>
    </w:p>
    <w:p w14:paraId="35CD2475" w14:textId="77777777" w:rsidR="00573D6D" w:rsidRPr="00573D6D" w:rsidRDefault="00573D6D" w:rsidP="00573D6D">
      <w:pPr>
        <w:spacing w:after="0" w:line="240" w:lineRule="auto"/>
        <w:rPr>
          <w:rFonts w:ascii="Verdana" w:hAnsi="Verdana" w:cs="Times New Roman"/>
          <w:color w:val="000000"/>
          <w:sz w:val="18"/>
          <w:szCs w:val="18"/>
        </w:rPr>
      </w:pPr>
      <w:r w:rsidRPr="00573D6D">
        <w:rPr>
          <w:rFonts w:ascii="Verdana" w:hAnsi="Verdana" w:cs="Times New Roman"/>
          <w:color w:val="000000"/>
          <w:sz w:val="18"/>
          <w:szCs w:val="18"/>
        </w:rPr>
        <w:t> </w:t>
      </w:r>
    </w:p>
    <w:p w14:paraId="19FC72E6" w14:textId="77777777" w:rsidR="00573D6D" w:rsidRPr="00573D6D" w:rsidRDefault="00573D6D" w:rsidP="00573D6D">
      <w:pPr>
        <w:spacing w:after="0" w:line="240" w:lineRule="auto"/>
        <w:rPr>
          <w:rFonts w:ascii="Verdana" w:hAnsi="Verdana" w:cs="Times New Roman"/>
          <w:color w:val="000000"/>
          <w:sz w:val="18"/>
          <w:szCs w:val="18"/>
        </w:rPr>
      </w:pPr>
      <w:r w:rsidRPr="00573D6D">
        <w:rPr>
          <w:rFonts w:ascii="Verdana" w:hAnsi="Verdana" w:cs="Times New Roman"/>
          <w:color w:val="000000"/>
          <w:sz w:val="18"/>
          <w:szCs w:val="18"/>
        </w:rPr>
        <w:t>Beste Grüße</w:t>
      </w:r>
    </w:p>
    <w:p w14:paraId="04D0A598" w14:textId="77777777" w:rsidR="00573D6D" w:rsidRPr="00573D6D" w:rsidRDefault="00573D6D" w:rsidP="00573D6D">
      <w:pPr>
        <w:spacing w:after="0" w:line="240" w:lineRule="auto"/>
        <w:rPr>
          <w:rFonts w:ascii="Verdana" w:hAnsi="Verdana" w:cs="Times New Roman"/>
          <w:color w:val="000000"/>
          <w:sz w:val="18"/>
          <w:szCs w:val="18"/>
        </w:rPr>
      </w:pPr>
      <w:r w:rsidRPr="00573D6D">
        <w:rPr>
          <w:rFonts w:ascii="Verdana" w:hAnsi="Verdana" w:cs="Times New Roman"/>
          <w:color w:val="000000"/>
          <w:sz w:val="18"/>
          <w:szCs w:val="18"/>
        </w:rPr>
        <w:t>Frank Hönig</w:t>
      </w:r>
    </w:p>
    <w:p w14:paraId="536D68FF" w14:textId="77777777" w:rsidR="00573D6D" w:rsidRPr="00573D6D" w:rsidRDefault="00573D6D" w:rsidP="00573D6D">
      <w:pPr>
        <w:spacing w:after="0" w:line="240" w:lineRule="auto"/>
        <w:rPr>
          <w:rFonts w:ascii="Verdana" w:hAnsi="Verdana" w:cs="Times New Roman"/>
          <w:color w:val="000000"/>
          <w:sz w:val="18"/>
          <w:szCs w:val="18"/>
        </w:rPr>
      </w:pPr>
      <w:r w:rsidRPr="00573D6D">
        <w:rPr>
          <w:rFonts w:ascii="Verdana" w:hAnsi="Verdana" w:cs="Times New Roman"/>
          <w:color w:val="000000"/>
          <w:sz w:val="18"/>
          <w:szCs w:val="18"/>
        </w:rPr>
        <w:t>1. Vorstand</w:t>
      </w:r>
      <w:r w:rsidRPr="00573D6D">
        <w:rPr>
          <w:rFonts w:ascii="Verdana" w:hAnsi="Verdana" w:cs="Times New Roman"/>
          <w:color w:val="000000"/>
          <w:sz w:val="18"/>
          <w:szCs w:val="18"/>
        </w:rPr>
        <w:br/>
        <w:t> </w:t>
      </w:r>
    </w:p>
    <w:p w14:paraId="2761E1FE" w14:textId="77777777" w:rsidR="00573D6D" w:rsidRPr="00573D6D" w:rsidRDefault="00573D6D" w:rsidP="00573D6D">
      <w:pPr>
        <w:spacing w:after="0" w:line="240" w:lineRule="auto"/>
        <w:rPr>
          <w:rFonts w:ascii="Verdana" w:hAnsi="Verdana" w:cs="Times New Roman"/>
          <w:color w:val="000000"/>
          <w:sz w:val="18"/>
          <w:szCs w:val="18"/>
        </w:rPr>
      </w:pPr>
      <w:r w:rsidRPr="00573D6D">
        <w:rPr>
          <w:rFonts w:ascii="Verdana" w:hAnsi="Verdana" w:cs="Times New Roman"/>
          <w:color w:val="000000"/>
          <w:sz w:val="18"/>
          <w:szCs w:val="18"/>
        </w:rPr>
        <w:t>Weingärten 14</w:t>
      </w:r>
      <w:r w:rsidRPr="00573D6D">
        <w:rPr>
          <w:rFonts w:ascii="Verdana" w:hAnsi="Verdana" w:cs="Times New Roman"/>
          <w:color w:val="000000"/>
          <w:sz w:val="18"/>
          <w:szCs w:val="18"/>
        </w:rPr>
        <w:br/>
        <w:t>71134 Aidlingen</w:t>
      </w:r>
      <w:r w:rsidRPr="00573D6D">
        <w:rPr>
          <w:rFonts w:ascii="Verdana" w:hAnsi="Verdana" w:cs="Times New Roman"/>
          <w:color w:val="000000"/>
          <w:sz w:val="18"/>
          <w:szCs w:val="18"/>
        </w:rPr>
        <w:br/>
        <w:t>Telefon: 07056-772299</w:t>
      </w:r>
    </w:p>
    <w:p w14:paraId="7127A191" w14:textId="77777777" w:rsidR="008A5436" w:rsidRDefault="008A5436"/>
    <w:sectPr w:rsidR="008A54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CE8"/>
    <w:multiLevelType w:val="hybridMultilevel"/>
    <w:tmpl w:val="3E20CA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A08EC"/>
    <w:multiLevelType w:val="hybridMultilevel"/>
    <w:tmpl w:val="F746FD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603152">
    <w:abstractNumId w:val="1"/>
  </w:num>
  <w:num w:numId="2" w16cid:durableId="724253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6D"/>
    <w:rsid w:val="00103D4F"/>
    <w:rsid w:val="00236B7E"/>
    <w:rsid w:val="00573D6D"/>
    <w:rsid w:val="005B6761"/>
    <w:rsid w:val="007A1A92"/>
    <w:rsid w:val="008A5436"/>
    <w:rsid w:val="00906777"/>
    <w:rsid w:val="00990E9B"/>
    <w:rsid w:val="00AA06CA"/>
    <w:rsid w:val="00BE03CA"/>
    <w:rsid w:val="00C7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5011"/>
  <w15:chartTrackingRefBased/>
  <w15:docId w15:val="{F6589AEA-B76B-4238-BF6A-55F94F6F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676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7658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Philippin</dc:creator>
  <cp:keywords/>
  <dc:description/>
  <cp:lastModifiedBy>Mann Dorothee</cp:lastModifiedBy>
  <cp:revision>2</cp:revision>
  <dcterms:created xsi:type="dcterms:W3CDTF">2024-04-12T09:32:00Z</dcterms:created>
  <dcterms:modified xsi:type="dcterms:W3CDTF">2024-04-12T09:32:00Z</dcterms:modified>
</cp:coreProperties>
</file>